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Комилджона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Корбоновича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714096837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18810586230714096837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Дадабоева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Комилджона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Корбоновича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0412365400665028202320109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